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C" w:rsidRDefault="00523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F25BC" w:rsidRDefault="005231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Конкурентоспособность территории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04664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04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2483A">
              <w:rPr>
                <w:sz w:val="24"/>
                <w:szCs w:val="24"/>
              </w:rPr>
              <w:t xml:space="preserve"> </w:t>
            </w:r>
            <w:proofErr w:type="spellStart"/>
            <w:r w:rsidR="0052313B" w:rsidRPr="00046643">
              <w:rPr>
                <w:sz w:val="24"/>
                <w:szCs w:val="24"/>
              </w:rPr>
              <w:t>з.е</w:t>
            </w:r>
            <w:proofErr w:type="spellEnd"/>
            <w:r w:rsidR="0052313B" w:rsidRPr="00046643">
              <w:rPr>
                <w:sz w:val="24"/>
                <w:szCs w:val="24"/>
              </w:rPr>
              <w:t>.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A2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F25BC" w:rsidRPr="00046643">
        <w:tc>
          <w:tcPr>
            <w:tcW w:w="3261" w:type="dxa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25BC" w:rsidRPr="00046643" w:rsidRDefault="0052313B">
            <w:pPr>
              <w:rPr>
                <w:i/>
                <w:sz w:val="24"/>
                <w:szCs w:val="24"/>
                <w:highlight w:val="yellow"/>
              </w:rPr>
            </w:pPr>
            <w:r w:rsidRPr="00046643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Тема 1. Теоретические основы дисциплины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Тема 2. Теории конкурентоспособности территории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Тема 3. Факторы и условия, влияющие на конкурентоспособность территории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1248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Методи</w:t>
            </w:r>
            <w:r w:rsidR="0052313B" w:rsidRPr="00046643">
              <w:rPr>
                <w:sz w:val="24"/>
                <w:szCs w:val="24"/>
              </w:rPr>
              <w:t xml:space="preserve">ки и показатели оценки конкурентоспособности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 xml:space="preserve">Тема 5. Механизмы повышения конкурентоспособности территории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0466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2483A" w:rsidRDefault="0012483A" w:rsidP="001248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2483A">
              <w:rPr>
                <w:sz w:val="24"/>
                <w:szCs w:val="24"/>
              </w:rPr>
              <w:t>Сачук</w:t>
            </w:r>
            <w:proofErr w:type="spellEnd"/>
            <w:r w:rsidRPr="0012483A">
              <w:rPr>
                <w:sz w:val="24"/>
                <w:szCs w:val="24"/>
              </w:rPr>
              <w:t>, Т. В. Территориальный маркетинг: теория и практика [Электронный ресурс</w:t>
            </w:r>
            <w:proofErr w:type="gramStart"/>
            <w:r w:rsidRPr="0012483A">
              <w:rPr>
                <w:sz w:val="24"/>
                <w:szCs w:val="24"/>
              </w:rPr>
              <w:t>] :</w:t>
            </w:r>
            <w:proofErr w:type="gramEnd"/>
            <w:r w:rsidRPr="0012483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38.03.04 «Государственное и муниципальное управление», 38.03.01 «Экономика», 38.03.02 «Менеджмент» (квалификация (степень) «бакалавр») / Т. В. </w:t>
            </w:r>
            <w:proofErr w:type="spellStart"/>
            <w:r w:rsidRPr="0012483A">
              <w:rPr>
                <w:sz w:val="24"/>
                <w:szCs w:val="24"/>
              </w:rPr>
              <w:t>Сачук</w:t>
            </w:r>
            <w:proofErr w:type="spellEnd"/>
            <w:r w:rsidRPr="0012483A">
              <w:rPr>
                <w:sz w:val="24"/>
                <w:szCs w:val="24"/>
              </w:rPr>
              <w:t xml:space="preserve"> ; Рос. акад. нар. хоз-ва и гос. службы при Президенте Рос. Федерации. - </w:t>
            </w:r>
            <w:proofErr w:type="gramStart"/>
            <w:r w:rsidRPr="0012483A">
              <w:rPr>
                <w:sz w:val="24"/>
                <w:szCs w:val="24"/>
              </w:rPr>
              <w:t>Москва :</w:t>
            </w:r>
            <w:proofErr w:type="gramEnd"/>
            <w:r w:rsidRPr="0012483A">
              <w:rPr>
                <w:sz w:val="24"/>
                <w:szCs w:val="24"/>
              </w:rPr>
              <w:t xml:space="preserve"> ИНФРА-М, 2019. - 583 с. </w:t>
            </w:r>
            <w:hyperlink r:id="rId6" w:tgtFrame="_blank" w:tooltip="читать полный текст" w:history="1">
              <w:r w:rsidRPr="0012483A">
                <w:rPr>
                  <w:sz w:val="24"/>
                  <w:szCs w:val="24"/>
                </w:rPr>
                <w:t>https://new.znanium.com/catalog/product/1031499</w:t>
              </w:r>
            </w:hyperlink>
          </w:p>
          <w:p w:rsidR="0012483A" w:rsidRPr="0012483A" w:rsidRDefault="0012483A" w:rsidP="001248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83A">
              <w:rPr>
                <w:sz w:val="24"/>
                <w:szCs w:val="24"/>
              </w:rPr>
              <w:t>Пьянкова, С. Г. Теоретические основы усиления конкурентоспособности регионов и муниципальных образований [Текст</w:t>
            </w:r>
            <w:proofErr w:type="gramStart"/>
            <w:r w:rsidRPr="0012483A">
              <w:rPr>
                <w:sz w:val="24"/>
                <w:szCs w:val="24"/>
              </w:rPr>
              <w:t>] :</w:t>
            </w:r>
            <w:proofErr w:type="gramEnd"/>
            <w:r w:rsidRPr="0012483A">
              <w:rPr>
                <w:sz w:val="24"/>
                <w:szCs w:val="24"/>
              </w:rPr>
              <w:t xml:space="preserve"> учебное пособие / С. Г. Пьянкова ; М-во науки и </w:t>
            </w:r>
            <w:proofErr w:type="spellStart"/>
            <w:r w:rsidRPr="0012483A">
              <w:rPr>
                <w:sz w:val="24"/>
                <w:szCs w:val="24"/>
              </w:rPr>
              <w:t>высш</w:t>
            </w:r>
            <w:proofErr w:type="spellEnd"/>
            <w:r w:rsidRPr="0012483A">
              <w:rPr>
                <w:sz w:val="24"/>
                <w:szCs w:val="24"/>
              </w:rPr>
              <w:t xml:space="preserve">. образования Рос. Федерации, Урал. </w:t>
            </w:r>
            <w:proofErr w:type="spellStart"/>
            <w:r w:rsidRPr="0012483A">
              <w:rPr>
                <w:sz w:val="24"/>
                <w:szCs w:val="24"/>
              </w:rPr>
              <w:t>отд-ние</w:t>
            </w:r>
            <w:proofErr w:type="spellEnd"/>
            <w:r w:rsidRPr="0012483A">
              <w:rPr>
                <w:sz w:val="24"/>
                <w:szCs w:val="24"/>
              </w:rPr>
              <w:t xml:space="preserve"> </w:t>
            </w:r>
            <w:proofErr w:type="spellStart"/>
            <w:r w:rsidRPr="0012483A">
              <w:rPr>
                <w:sz w:val="24"/>
                <w:szCs w:val="24"/>
              </w:rPr>
              <w:t>Вольн</w:t>
            </w:r>
            <w:proofErr w:type="spellEnd"/>
            <w:r w:rsidRPr="0012483A">
              <w:rPr>
                <w:sz w:val="24"/>
                <w:szCs w:val="24"/>
              </w:rPr>
              <w:t xml:space="preserve">. </w:t>
            </w:r>
            <w:proofErr w:type="spellStart"/>
            <w:r w:rsidRPr="0012483A">
              <w:rPr>
                <w:sz w:val="24"/>
                <w:szCs w:val="24"/>
              </w:rPr>
              <w:t>экон</w:t>
            </w:r>
            <w:proofErr w:type="spellEnd"/>
            <w:r w:rsidRPr="0012483A">
              <w:rPr>
                <w:sz w:val="24"/>
                <w:szCs w:val="24"/>
              </w:rPr>
              <w:t xml:space="preserve">. о-ва России, Урал. гос. </w:t>
            </w:r>
            <w:proofErr w:type="spellStart"/>
            <w:r w:rsidRPr="0012483A">
              <w:rPr>
                <w:sz w:val="24"/>
                <w:szCs w:val="24"/>
              </w:rPr>
              <w:t>экон</w:t>
            </w:r>
            <w:proofErr w:type="spellEnd"/>
            <w:r w:rsidRPr="0012483A">
              <w:rPr>
                <w:sz w:val="24"/>
                <w:szCs w:val="24"/>
              </w:rPr>
              <w:t xml:space="preserve">. ун-т. - </w:t>
            </w:r>
            <w:proofErr w:type="gramStart"/>
            <w:r w:rsidRPr="0012483A">
              <w:rPr>
                <w:sz w:val="24"/>
                <w:szCs w:val="24"/>
              </w:rPr>
              <w:t>Екатеринбург :</w:t>
            </w:r>
            <w:proofErr w:type="gramEnd"/>
            <w:r w:rsidRPr="0012483A">
              <w:rPr>
                <w:sz w:val="24"/>
                <w:szCs w:val="24"/>
              </w:rPr>
              <w:t xml:space="preserve"> [Издательство </w:t>
            </w:r>
            <w:proofErr w:type="spellStart"/>
            <w:r w:rsidRPr="0012483A">
              <w:rPr>
                <w:sz w:val="24"/>
                <w:szCs w:val="24"/>
              </w:rPr>
              <w:t>УрГЭУ</w:t>
            </w:r>
            <w:proofErr w:type="spellEnd"/>
            <w:r w:rsidRPr="0012483A">
              <w:rPr>
                <w:sz w:val="24"/>
                <w:szCs w:val="24"/>
              </w:rPr>
              <w:t>], 2018. - 127 с. </w:t>
            </w:r>
            <w:hyperlink r:id="rId7" w:tgtFrame="_blank" w:tooltip="читать полный текст" w:history="1">
              <w:r w:rsidRPr="0012483A">
                <w:rPr>
                  <w:sz w:val="24"/>
                  <w:szCs w:val="24"/>
                </w:rPr>
                <w:t>http://lib.usue.ru/resource/limit/ump/18/p491455.pdf</w:t>
              </w:r>
            </w:hyperlink>
            <w:r w:rsidRPr="0012483A">
              <w:rPr>
                <w:sz w:val="24"/>
                <w:szCs w:val="24"/>
              </w:rPr>
              <w:t> (70 экз.)</w:t>
            </w:r>
          </w:p>
          <w:p w:rsidR="009F25BC" w:rsidRPr="00046643" w:rsidRDefault="0052313B" w:rsidP="000466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2483A" w:rsidRDefault="0012483A" w:rsidP="001248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83A">
              <w:rPr>
                <w:sz w:val="24"/>
                <w:szCs w:val="24"/>
              </w:rPr>
              <w:t xml:space="preserve">Региональная экономика и управление развитием территорий [Электронный ресурс] : учебник и практикум для </w:t>
            </w:r>
            <w:proofErr w:type="spellStart"/>
            <w:r w:rsidRPr="0012483A">
              <w:rPr>
                <w:sz w:val="24"/>
                <w:szCs w:val="24"/>
              </w:rPr>
              <w:t>бакалавриата</w:t>
            </w:r>
            <w:proofErr w:type="spellEnd"/>
            <w:r w:rsidRPr="0012483A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И. Н. Ильина [и др.] ; под общ. ред. Ф. Т. Прокопова. - </w:t>
            </w:r>
            <w:proofErr w:type="gramStart"/>
            <w:r w:rsidRPr="0012483A">
              <w:rPr>
                <w:sz w:val="24"/>
                <w:szCs w:val="24"/>
              </w:rPr>
              <w:t>Москва :</w:t>
            </w:r>
            <w:proofErr w:type="gramEnd"/>
            <w:r w:rsidRPr="0012483A">
              <w:rPr>
                <w:sz w:val="24"/>
                <w:szCs w:val="24"/>
              </w:rPr>
              <w:t xml:space="preserve"> </w:t>
            </w:r>
            <w:proofErr w:type="spellStart"/>
            <w:r w:rsidRPr="0012483A">
              <w:rPr>
                <w:sz w:val="24"/>
                <w:szCs w:val="24"/>
              </w:rPr>
              <w:t>Юрайт</w:t>
            </w:r>
            <w:proofErr w:type="spellEnd"/>
            <w:r w:rsidRPr="0012483A">
              <w:rPr>
                <w:sz w:val="24"/>
                <w:szCs w:val="24"/>
              </w:rPr>
              <w:t>, 2019. - 351 с. </w:t>
            </w:r>
            <w:hyperlink r:id="rId8" w:tgtFrame="_blank" w:tooltip="читать полный текст" w:history="1">
              <w:r w:rsidRPr="0012483A">
                <w:rPr>
                  <w:sz w:val="24"/>
                  <w:szCs w:val="24"/>
                </w:rPr>
                <w:t>https://www.biblio-online.ru/bcode/433153</w:t>
              </w:r>
            </w:hyperlink>
          </w:p>
          <w:p w:rsidR="009F25BC" w:rsidRPr="0012483A" w:rsidRDefault="0012483A" w:rsidP="0004664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2483A">
              <w:rPr>
                <w:sz w:val="24"/>
                <w:szCs w:val="24"/>
              </w:rPr>
              <w:t>Угрюмова, А. А. Региональная экономика и управление [Электронный ресурс</w:t>
            </w:r>
            <w:proofErr w:type="gramStart"/>
            <w:r w:rsidRPr="0012483A">
              <w:rPr>
                <w:sz w:val="24"/>
                <w:szCs w:val="24"/>
              </w:rPr>
              <w:t>] :</w:t>
            </w:r>
            <w:proofErr w:type="gramEnd"/>
            <w:r w:rsidRPr="0012483A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12483A">
              <w:rPr>
                <w:sz w:val="24"/>
                <w:szCs w:val="24"/>
              </w:rPr>
              <w:t>бакалавриата</w:t>
            </w:r>
            <w:proofErr w:type="spellEnd"/>
            <w:r w:rsidRPr="0012483A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А. А. Угрюмова, Е. В. Ерохина, М. В. Савельева. - 2-е изд. - Москва : </w:t>
            </w:r>
            <w:proofErr w:type="spellStart"/>
            <w:r w:rsidRPr="0012483A">
              <w:rPr>
                <w:sz w:val="24"/>
                <w:szCs w:val="24"/>
              </w:rPr>
              <w:t>Юрайт</w:t>
            </w:r>
            <w:proofErr w:type="spellEnd"/>
            <w:r w:rsidRPr="0012483A">
              <w:rPr>
                <w:sz w:val="24"/>
                <w:szCs w:val="24"/>
              </w:rPr>
              <w:t>, 2019. - 477 с. </w:t>
            </w:r>
            <w:hyperlink r:id="rId9" w:tgtFrame="_blank" w:tooltip="читать полный текст" w:history="1">
              <w:r w:rsidRPr="0012483A">
                <w:rPr>
                  <w:sz w:val="24"/>
                  <w:szCs w:val="24"/>
                </w:rPr>
                <w:t>https://www.biblio-online.ru/bcode/433564</w:t>
              </w:r>
            </w:hyperlink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F25BC" w:rsidRPr="00046643" w:rsidRDefault="0052313B">
            <w:pPr>
              <w:jc w:val="both"/>
              <w:rPr>
                <w:sz w:val="24"/>
                <w:szCs w:val="24"/>
              </w:rPr>
            </w:pPr>
            <w:r w:rsidRPr="0004664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46643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04664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466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25BC" w:rsidRPr="00046643" w:rsidRDefault="0052313B">
            <w:pPr>
              <w:jc w:val="both"/>
              <w:rPr>
                <w:sz w:val="24"/>
                <w:szCs w:val="24"/>
              </w:rPr>
            </w:pPr>
            <w:r w:rsidRPr="0004664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664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F25BC" w:rsidRPr="00046643" w:rsidRDefault="0052313B">
            <w:pPr>
              <w:rPr>
                <w:b/>
                <w:sz w:val="24"/>
                <w:szCs w:val="24"/>
              </w:rPr>
            </w:pPr>
            <w:r w:rsidRPr="0004664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Общего доступа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- Справочная правовая система ГАРАНТ</w:t>
            </w:r>
          </w:p>
          <w:p w:rsidR="009F25BC" w:rsidRPr="00046643" w:rsidRDefault="0052313B">
            <w:pPr>
              <w:rPr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5231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66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E7E6E6" w:themeFill="background2"/>
          </w:tcPr>
          <w:p w:rsidR="009F25BC" w:rsidRPr="00046643" w:rsidRDefault="005231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664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25BC" w:rsidRPr="00046643">
        <w:tc>
          <w:tcPr>
            <w:tcW w:w="10490" w:type="dxa"/>
            <w:gridSpan w:val="3"/>
            <w:shd w:val="clear" w:color="auto" w:fill="auto"/>
          </w:tcPr>
          <w:p w:rsidR="009F25BC" w:rsidRPr="00046643" w:rsidRDefault="0052313B" w:rsidP="0052313B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4664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25BC" w:rsidRDefault="009F25BC">
      <w:pPr>
        <w:ind w:left="-284"/>
        <w:rPr>
          <w:sz w:val="24"/>
          <w:szCs w:val="24"/>
        </w:rPr>
      </w:pPr>
    </w:p>
    <w:p w:rsidR="009F25BC" w:rsidRDefault="0052313B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     Суворова А.В.</w:t>
      </w:r>
    </w:p>
    <w:p w:rsidR="009F25BC" w:rsidRDefault="009F25BC">
      <w:pPr>
        <w:rPr>
          <w:sz w:val="24"/>
          <w:szCs w:val="24"/>
          <w:u w:val="single"/>
        </w:rPr>
      </w:pPr>
    </w:p>
    <w:p w:rsidR="009F25BC" w:rsidRDefault="009F25BC">
      <w:pPr>
        <w:rPr>
          <w:sz w:val="24"/>
          <w:szCs w:val="24"/>
        </w:rPr>
      </w:pPr>
    </w:p>
    <w:p w:rsidR="009F25BC" w:rsidRDefault="009F25BC">
      <w:pPr>
        <w:rPr>
          <w:sz w:val="24"/>
          <w:szCs w:val="24"/>
        </w:rPr>
      </w:pPr>
    </w:p>
    <w:p w:rsidR="009F25BC" w:rsidRDefault="009F25BC">
      <w:pPr>
        <w:ind w:left="-284"/>
      </w:pPr>
      <w:bookmarkStart w:id="0" w:name="_GoBack"/>
      <w:bookmarkEnd w:id="0"/>
    </w:p>
    <w:sectPr w:rsidR="009F25BC" w:rsidSect="007C45A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5F8E"/>
    <w:multiLevelType w:val="multilevel"/>
    <w:tmpl w:val="3E7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D0D49"/>
    <w:multiLevelType w:val="multilevel"/>
    <w:tmpl w:val="CB9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5568A"/>
    <w:multiLevelType w:val="multilevel"/>
    <w:tmpl w:val="4EE2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36806"/>
    <w:multiLevelType w:val="multilevel"/>
    <w:tmpl w:val="F91E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54A95"/>
    <w:multiLevelType w:val="multilevel"/>
    <w:tmpl w:val="D0701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BC"/>
    <w:rsid w:val="00046643"/>
    <w:rsid w:val="0012483A"/>
    <w:rsid w:val="0052313B"/>
    <w:rsid w:val="00564AAA"/>
    <w:rsid w:val="007C45A6"/>
    <w:rsid w:val="00884383"/>
    <w:rsid w:val="009F25BC"/>
    <w:rsid w:val="00A2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149"/>
  <w15:docId w15:val="{40FD87F9-E3C1-452F-8975-ED5EE760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C45A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C45A6"/>
    <w:rPr>
      <w:rFonts w:cs="Courier New"/>
    </w:rPr>
  </w:style>
  <w:style w:type="character" w:customStyle="1" w:styleId="ListLabel2">
    <w:name w:val="ListLabel 2"/>
    <w:qFormat/>
    <w:rsid w:val="007C45A6"/>
    <w:rPr>
      <w:rFonts w:cs="Courier New"/>
    </w:rPr>
  </w:style>
  <w:style w:type="character" w:customStyle="1" w:styleId="ListLabel3">
    <w:name w:val="ListLabel 3"/>
    <w:qFormat/>
    <w:rsid w:val="007C45A6"/>
    <w:rPr>
      <w:rFonts w:cs="Courier New"/>
    </w:rPr>
  </w:style>
  <w:style w:type="character" w:customStyle="1" w:styleId="ListLabel4">
    <w:name w:val="ListLabel 4"/>
    <w:qFormat/>
    <w:rsid w:val="007C45A6"/>
    <w:rPr>
      <w:rFonts w:cs="Courier New"/>
    </w:rPr>
  </w:style>
  <w:style w:type="character" w:customStyle="1" w:styleId="ListLabel5">
    <w:name w:val="ListLabel 5"/>
    <w:qFormat/>
    <w:rsid w:val="007C45A6"/>
    <w:rPr>
      <w:rFonts w:cs="Courier New"/>
    </w:rPr>
  </w:style>
  <w:style w:type="character" w:customStyle="1" w:styleId="ListLabel6">
    <w:name w:val="ListLabel 6"/>
    <w:qFormat/>
    <w:rsid w:val="007C45A6"/>
    <w:rPr>
      <w:rFonts w:cs="Courier New"/>
    </w:rPr>
  </w:style>
  <w:style w:type="character" w:customStyle="1" w:styleId="ListLabel7">
    <w:name w:val="ListLabel 7"/>
    <w:qFormat/>
    <w:rsid w:val="007C45A6"/>
    <w:rPr>
      <w:rFonts w:cs="Courier New"/>
    </w:rPr>
  </w:style>
  <w:style w:type="character" w:customStyle="1" w:styleId="ListLabel8">
    <w:name w:val="ListLabel 8"/>
    <w:qFormat/>
    <w:rsid w:val="007C45A6"/>
    <w:rPr>
      <w:rFonts w:cs="Courier New"/>
    </w:rPr>
  </w:style>
  <w:style w:type="character" w:customStyle="1" w:styleId="ListLabel9">
    <w:name w:val="ListLabel 9"/>
    <w:qFormat/>
    <w:rsid w:val="007C45A6"/>
    <w:rPr>
      <w:rFonts w:cs="Courier New"/>
    </w:rPr>
  </w:style>
  <w:style w:type="character" w:customStyle="1" w:styleId="ListLabel10">
    <w:name w:val="ListLabel 10"/>
    <w:qFormat/>
    <w:rsid w:val="007C45A6"/>
    <w:rPr>
      <w:rFonts w:cs="Courier New"/>
    </w:rPr>
  </w:style>
  <w:style w:type="character" w:customStyle="1" w:styleId="ListLabel11">
    <w:name w:val="ListLabel 11"/>
    <w:qFormat/>
    <w:rsid w:val="007C45A6"/>
    <w:rPr>
      <w:rFonts w:cs="Courier New"/>
    </w:rPr>
  </w:style>
  <w:style w:type="character" w:customStyle="1" w:styleId="ListLabel12">
    <w:name w:val="ListLabel 12"/>
    <w:qFormat/>
    <w:rsid w:val="007C45A6"/>
    <w:rPr>
      <w:b/>
      <w:i w:val="0"/>
    </w:rPr>
  </w:style>
  <w:style w:type="character" w:customStyle="1" w:styleId="ListLabel13">
    <w:name w:val="ListLabel 13"/>
    <w:qFormat/>
    <w:rsid w:val="007C45A6"/>
    <w:rPr>
      <w:color w:val="000000"/>
    </w:rPr>
  </w:style>
  <w:style w:type="character" w:customStyle="1" w:styleId="ListLabel14">
    <w:name w:val="ListLabel 14"/>
    <w:qFormat/>
    <w:rsid w:val="007C45A6"/>
    <w:rPr>
      <w:rFonts w:cs="Courier New"/>
    </w:rPr>
  </w:style>
  <w:style w:type="character" w:customStyle="1" w:styleId="ListLabel15">
    <w:name w:val="ListLabel 15"/>
    <w:qFormat/>
    <w:rsid w:val="007C45A6"/>
    <w:rPr>
      <w:rFonts w:cs="Courier New"/>
    </w:rPr>
  </w:style>
  <w:style w:type="character" w:customStyle="1" w:styleId="ListLabel16">
    <w:name w:val="ListLabel 16"/>
    <w:qFormat/>
    <w:rsid w:val="007C45A6"/>
    <w:rPr>
      <w:rFonts w:cs="Courier New"/>
    </w:rPr>
  </w:style>
  <w:style w:type="character" w:customStyle="1" w:styleId="ListLabel17">
    <w:name w:val="ListLabel 17"/>
    <w:qFormat/>
    <w:rsid w:val="007C45A6"/>
    <w:rPr>
      <w:spacing w:val="-1"/>
      <w:sz w:val="20"/>
      <w:szCs w:val="20"/>
    </w:rPr>
  </w:style>
  <w:style w:type="character" w:customStyle="1" w:styleId="ListLabel18">
    <w:name w:val="ListLabel 18"/>
    <w:qFormat/>
    <w:rsid w:val="007C45A6"/>
    <w:rPr>
      <w:spacing w:val="-1"/>
      <w:sz w:val="20"/>
      <w:szCs w:val="20"/>
    </w:rPr>
  </w:style>
  <w:style w:type="character" w:customStyle="1" w:styleId="ListLabel19">
    <w:name w:val="ListLabel 19"/>
    <w:qFormat/>
    <w:rsid w:val="007C45A6"/>
    <w:rPr>
      <w:b w:val="0"/>
    </w:rPr>
  </w:style>
  <w:style w:type="character" w:customStyle="1" w:styleId="ListLabel20">
    <w:name w:val="ListLabel 20"/>
    <w:qFormat/>
    <w:rsid w:val="007C45A6"/>
    <w:rPr>
      <w:b w:val="0"/>
    </w:rPr>
  </w:style>
  <w:style w:type="character" w:customStyle="1" w:styleId="ListLabel21">
    <w:name w:val="ListLabel 21"/>
    <w:qFormat/>
    <w:rsid w:val="007C45A6"/>
    <w:rPr>
      <w:b w:val="0"/>
    </w:rPr>
  </w:style>
  <w:style w:type="character" w:customStyle="1" w:styleId="ListLabel22">
    <w:name w:val="ListLabel 22"/>
    <w:qFormat/>
    <w:rsid w:val="007C45A6"/>
    <w:rPr>
      <w:b w:val="0"/>
    </w:rPr>
  </w:style>
  <w:style w:type="character" w:customStyle="1" w:styleId="ListLabel23">
    <w:name w:val="ListLabel 23"/>
    <w:qFormat/>
    <w:rsid w:val="007C45A6"/>
    <w:rPr>
      <w:b w:val="0"/>
    </w:rPr>
  </w:style>
  <w:style w:type="character" w:customStyle="1" w:styleId="ListLabel24">
    <w:name w:val="ListLabel 24"/>
    <w:qFormat/>
    <w:rsid w:val="007C45A6"/>
    <w:rPr>
      <w:b w:val="0"/>
    </w:rPr>
  </w:style>
  <w:style w:type="character" w:customStyle="1" w:styleId="ListLabel25">
    <w:name w:val="ListLabel 25"/>
    <w:qFormat/>
    <w:rsid w:val="007C45A6"/>
    <w:rPr>
      <w:b w:val="0"/>
    </w:rPr>
  </w:style>
  <w:style w:type="character" w:customStyle="1" w:styleId="ListLabel26">
    <w:name w:val="ListLabel 26"/>
    <w:qFormat/>
    <w:rsid w:val="007C45A6"/>
    <w:rPr>
      <w:b w:val="0"/>
    </w:rPr>
  </w:style>
  <w:style w:type="character" w:customStyle="1" w:styleId="ListLabel27">
    <w:name w:val="ListLabel 27"/>
    <w:qFormat/>
    <w:rsid w:val="007C45A6"/>
    <w:rPr>
      <w:b w:val="0"/>
    </w:rPr>
  </w:style>
  <w:style w:type="character" w:customStyle="1" w:styleId="ListLabel28">
    <w:name w:val="ListLabel 28"/>
    <w:qFormat/>
    <w:rsid w:val="007C45A6"/>
    <w:rPr>
      <w:b w:val="0"/>
    </w:rPr>
  </w:style>
  <w:style w:type="character" w:customStyle="1" w:styleId="ListLabel29">
    <w:name w:val="ListLabel 29"/>
    <w:qFormat/>
    <w:rsid w:val="007C45A6"/>
    <w:rPr>
      <w:b w:val="0"/>
    </w:rPr>
  </w:style>
  <w:style w:type="character" w:customStyle="1" w:styleId="ListLabel30">
    <w:name w:val="ListLabel 30"/>
    <w:qFormat/>
    <w:rsid w:val="007C45A6"/>
    <w:rPr>
      <w:b w:val="0"/>
    </w:rPr>
  </w:style>
  <w:style w:type="character" w:customStyle="1" w:styleId="ListLabel31">
    <w:name w:val="ListLabel 31"/>
    <w:qFormat/>
    <w:rsid w:val="007C45A6"/>
    <w:rPr>
      <w:b w:val="0"/>
    </w:rPr>
  </w:style>
  <w:style w:type="character" w:customStyle="1" w:styleId="ListLabel32">
    <w:name w:val="ListLabel 32"/>
    <w:qFormat/>
    <w:rsid w:val="007C45A6"/>
    <w:rPr>
      <w:b w:val="0"/>
    </w:rPr>
  </w:style>
  <w:style w:type="character" w:customStyle="1" w:styleId="ListLabel33">
    <w:name w:val="ListLabel 33"/>
    <w:qFormat/>
    <w:rsid w:val="007C45A6"/>
    <w:rPr>
      <w:b w:val="0"/>
    </w:rPr>
  </w:style>
  <w:style w:type="character" w:customStyle="1" w:styleId="ListLabel34">
    <w:name w:val="ListLabel 34"/>
    <w:qFormat/>
    <w:rsid w:val="007C45A6"/>
    <w:rPr>
      <w:rFonts w:cs="Courier New"/>
    </w:rPr>
  </w:style>
  <w:style w:type="character" w:customStyle="1" w:styleId="ListLabel35">
    <w:name w:val="ListLabel 35"/>
    <w:qFormat/>
    <w:rsid w:val="007C45A6"/>
    <w:rPr>
      <w:rFonts w:cs="Courier New"/>
    </w:rPr>
  </w:style>
  <w:style w:type="character" w:customStyle="1" w:styleId="ListLabel36">
    <w:name w:val="ListLabel 36"/>
    <w:qFormat/>
    <w:rsid w:val="007C45A6"/>
    <w:rPr>
      <w:rFonts w:cs="Courier New"/>
    </w:rPr>
  </w:style>
  <w:style w:type="character" w:customStyle="1" w:styleId="ListLabel37">
    <w:name w:val="ListLabel 37"/>
    <w:qFormat/>
    <w:rsid w:val="007C45A6"/>
    <w:rPr>
      <w:sz w:val="22"/>
    </w:rPr>
  </w:style>
  <w:style w:type="character" w:customStyle="1" w:styleId="ListLabel38">
    <w:name w:val="ListLabel 38"/>
    <w:qFormat/>
    <w:rsid w:val="007C45A6"/>
    <w:rPr>
      <w:b w:val="0"/>
      <w:i w:val="0"/>
      <w:sz w:val="20"/>
    </w:rPr>
  </w:style>
  <w:style w:type="character" w:customStyle="1" w:styleId="ListLabel39">
    <w:name w:val="ListLabel 39"/>
    <w:qFormat/>
    <w:rsid w:val="007C45A6"/>
    <w:rPr>
      <w:spacing w:val="-1"/>
      <w:sz w:val="22"/>
    </w:rPr>
  </w:style>
  <w:style w:type="character" w:customStyle="1" w:styleId="ListLabel40">
    <w:name w:val="ListLabel 40"/>
    <w:qFormat/>
    <w:rsid w:val="007C45A6"/>
    <w:rPr>
      <w:b w:val="0"/>
      <w:i w:val="0"/>
      <w:sz w:val="20"/>
    </w:rPr>
  </w:style>
  <w:style w:type="character" w:customStyle="1" w:styleId="ListLabel41">
    <w:name w:val="ListLabel 41"/>
    <w:qFormat/>
    <w:rsid w:val="007C45A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C45A6"/>
    <w:rPr>
      <w:b w:val="0"/>
      <w:i w:val="0"/>
      <w:sz w:val="22"/>
    </w:rPr>
  </w:style>
  <w:style w:type="character" w:customStyle="1" w:styleId="ListLabel43">
    <w:name w:val="ListLabel 43"/>
    <w:qFormat/>
    <w:rsid w:val="007C45A6"/>
    <w:rPr>
      <w:spacing w:val="-1"/>
      <w:sz w:val="22"/>
      <w:szCs w:val="22"/>
    </w:rPr>
  </w:style>
  <w:style w:type="character" w:customStyle="1" w:styleId="ListLabel44">
    <w:name w:val="ListLabel 44"/>
    <w:qFormat/>
    <w:rsid w:val="007C45A6"/>
    <w:rPr>
      <w:sz w:val="22"/>
    </w:rPr>
  </w:style>
  <w:style w:type="character" w:customStyle="1" w:styleId="ListLabel45">
    <w:name w:val="ListLabel 45"/>
    <w:qFormat/>
    <w:rsid w:val="007C45A6"/>
    <w:rPr>
      <w:sz w:val="20"/>
    </w:rPr>
  </w:style>
  <w:style w:type="character" w:customStyle="1" w:styleId="ListLabel46">
    <w:name w:val="ListLabel 46"/>
    <w:qFormat/>
    <w:rsid w:val="007C45A6"/>
    <w:rPr>
      <w:b w:val="0"/>
      <w:i w:val="0"/>
      <w:sz w:val="22"/>
    </w:rPr>
  </w:style>
  <w:style w:type="character" w:customStyle="1" w:styleId="ListLabel47">
    <w:name w:val="ListLabel 47"/>
    <w:qFormat/>
    <w:rsid w:val="007C45A6"/>
    <w:rPr>
      <w:spacing w:val="-1"/>
      <w:sz w:val="22"/>
      <w:szCs w:val="22"/>
    </w:rPr>
  </w:style>
  <w:style w:type="character" w:customStyle="1" w:styleId="ListLabel48">
    <w:name w:val="ListLabel 48"/>
    <w:qFormat/>
    <w:rsid w:val="007C45A6"/>
    <w:rPr>
      <w:b w:val="0"/>
      <w:i w:val="0"/>
      <w:sz w:val="22"/>
    </w:rPr>
  </w:style>
  <w:style w:type="character" w:customStyle="1" w:styleId="ListLabel49">
    <w:name w:val="ListLabel 49"/>
    <w:qFormat/>
    <w:rsid w:val="007C45A6"/>
    <w:rPr>
      <w:sz w:val="22"/>
    </w:rPr>
  </w:style>
  <w:style w:type="character" w:customStyle="1" w:styleId="ListLabel50">
    <w:name w:val="ListLabel 50"/>
    <w:qFormat/>
    <w:rsid w:val="007C45A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C45A6"/>
    <w:rPr>
      <w:sz w:val="22"/>
    </w:rPr>
  </w:style>
  <w:style w:type="character" w:customStyle="1" w:styleId="ListLabel52">
    <w:name w:val="ListLabel 52"/>
    <w:qFormat/>
    <w:rsid w:val="007C45A6"/>
    <w:rPr>
      <w:b/>
      <w:sz w:val="22"/>
      <w:szCs w:val="22"/>
    </w:rPr>
  </w:style>
  <w:style w:type="character" w:customStyle="1" w:styleId="ListLabel53">
    <w:name w:val="ListLabel 53"/>
    <w:qFormat/>
    <w:rsid w:val="007C45A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C45A6"/>
    <w:rPr>
      <w:rFonts w:cs="Times New Roman"/>
      <w:sz w:val="22"/>
    </w:rPr>
  </w:style>
  <w:style w:type="character" w:customStyle="1" w:styleId="ListLabel55">
    <w:name w:val="ListLabel 55"/>
    <w:qFormat/>
    <w:rsid w:val="007C45A6"/>
    <w:rPr>
      <w:rFonts w:cs="Times New Roman"/>
    </w:rPr>
  </w:style>
  <w:style w:type="character" w:customStyle="1" w:styleId="ListLabel56">
    <w:name w:val="ListLabel 56"/>
    <w:qFormat/>
    <w:rsid w:val="007C45A6"/>
    <w:rPr>
      <w:rFonts w:cs="Times New Roman"/>
    </w:rPr>
  </w:style>
  <w:style w:type="character" w:customStyle="1" w:styleId="ListLabel57">
    <w:name w:val="ListLabel 57"/>
    <w:qFormat/>
    <w:rsid w:val="007C45A6"/>
    <w:rPr>
      <w:rFonts w:cs="Times New Roman"/>
    </w:rPr>
  </w:style>
  <w:style w:type="character" w:customStyle="1" w:styleId="ListLabel58">
    <w:name w:val="ListLabel 58"/>
    <w:qFormat/>
    <w:rsid w:val="007C45A6"/>
    <w:rPr>
      <w:rFonts w:cs="Times New Roman"/>
    </w:rPr>
  </w:style>
  <w:style w:type="character" w:customStyle="1" w:styleId="ListLabel59">
    <w:name w:val="ListLabel 59"/>
    <w:qFormat/>
    <w:rsid w:val="007C45A6"/>
    <w:rPr>
      <w:rFonts w:cs="Times New Roman"/>
    </w:rPr>
  </w:style>
  <w:style w:type="character" w:customStyle="1" w:styleId="ListLabel60">
    <w:name w:val="ListLabel 60"/>
    <w:qFormat/>
    <w:rsid w:val="007C45A6"/>
    <w:rPr>
      <w:rFonts w:cs="Times New Roman"/>
    </w:rPr>
  </w:style>
  <w:style w:type="character" w:customStyle="1" w:styleId="ListLabel61">
    <w:name w:val="ListLabel 61"/>
    <w:qFormat/>
    <w:rsid w:val="007C45A6"/>
    <w:rPr>
      <w:rFonts w:cs="Times New Roman"/>
    </w:rPr>
  </w:style>
  <w:style w:type="character" w:customStyle="1" w:styleId="ListLabel62">
    <w:name w:val="ListLabel 62"/>
    <w:qFormat/>
    <w:rsid w:val="007C45A6"/>
    <w:rPr>
      <w:spacing w:val="-1"/>
      <w:sz w:val="22"/>
    </w:rPr>
  </w:style>
  <w:style w:type="character" w:customStyle="1" w:styleId="ListLabel63">
    <w:name w:val="ListLabel 63"/>
    <w:qFormat/>
    <w:rsid w:val="007C45A6"/>
    <w:rPr>
      <w:sz w:val="22"/>
    </w:rPr>
  </w:style>
  <w:style w:type="character" w:customStyle="1" w:styleId="ListLabel64">
    <w:name w:val="ListLabel 64"/>
    <w:qFormat/>
    <w:rsid w:val="007C45A6"/>
    <w:rPr>
      <w:rFonts w:cs="Courier New"/>
    </w:rPr>
  </w:style>
  <w:style w:type="character" w:customStyle="1" w:styleId="ListLabel65">
    <w:name w:val="ListLabel 65"/>
    <w:qFormat/>
    <w:rsid w:val="007C45A6"/>
    <w:rPr>
      <w:rFonts w:cs="Courier New"/>
    </w:rPr>
  </w:style>
  <w:style w:type="character" w:customStyle="1" w:styleId="ListLabel66">
    <w:name w:val="ListLabel 66"/>
    <w:qFormat/>
    <w:rsid w:val="007C45A6"/>
    <w:rPr>
      <w:rFonts w:cs="Courier New"/>
    </w:rPr>
  </w:style>
  <w:style w:type="character" w:customStyle="1" w:styleId="ListLabel67">
    <w:name w:val="ListLabel 67"/>
    <w:qFormat/>
    <w:rsid w:val="007C45A6"/>
    <w:rPr>
      <w:rFonts w:cs="Courier New"/>
    </w:rPr>
  </w:style>
  <w:style w:type="character" w:customStyle="1" w:styleId="ListLabel68">
    <w:name w:val="ListLabel 68"/>
    <w:qFormat/>
    <w:rsid w:val="007C45A6"/>
    <w:rPr>
      <w:rFonts w:cs="Courier New"/>
    </w:rPr>
  </w:style>
  <w:style w:type="character" w:customStyle="1" w:styleId="ListLabel69">
    <w:name w:val="ListLabel 69"/>
    <w:qFormat/>
    <w:rsid w:val="007C45A6"/>
    <w:rPr>
      <w:rFonts w:cs="Courier New"/>
    </w:rPr>
  </w:style>
  <w:style w:type="character" w:customStyle="1" w:styleId="ListLabel70">
    <w:name w:val="ListLabel 70"/>
    <w:qFormat/>
    <w:rsid w:val="007C45A6"/>
    <w:rPr>
      <w:rFonts w:cs="Courier New"/>
    </w:rPr>
  </w:style>
  <w:style w:type="character" w:customStyle="1" w:styleId="ListLabel71">
    <w:name w:val="ListLabel 71"/>
    <w:qFormat/>
    <w:rsid w:val="007C45A6"/>
    <w:rPr>
      <w:rFonts w:cs="Courier New"/>
    </w:rPr>
  </w:style>
  <w:style w:type="character" w:customStyle="1" w:styleId="ListLabel72">
    <w:name w:val="ListLabel 72"/>
    <w:qFormat/>
    <w:rsid w:val="007C45A6"/>
    <w:rPr>
      <w:rFonts w:cs="Courier New"/>
    </w:rPr>
  </w:style>
  <w:style w:type="character" w:customStyle="1" w:styleId="ListLabel73">
    <w:name w:val="ListLabel 73"/>
    <w:qFormat/>
    <w:rsid w:val="007C45A6"/>
    <w:rPr>
      <w:sz w:val="28"/>
    </w:rPr>
  </w:style>
  <w:style w:type="character" w:customStyle="1" w:styleId="ListLabel74">
    <w:name w:val="ListLabel 74"/>
    <w:qFormat/>
    <w:rsid w:val="007C45A6"/>
    <w:rPr>
      <w:b w:val="0"/>
      <w:i w:val="0"/>
      <w:sz w:val="28"/>
    </w:rPr>
  </w:style>
  <w:style w:type="character" w:customStyle="1" w:styleId="ListLabel75">
    <w:name w:val="ListLabel 75"/>
    <w:qFormat/>
    <w:rsid w:val="007C45A6"/>
    <w:rPr>
      <w:rFonts w:eastAsia="Calibri"/>
    </w:rPr>
  </w:style>
  <w:style w:type="character" w:customStyle="1" w:styleId="ListLabel76">
    <w:name w:val="ListLabel 76"/>
    <w:qFormat/>
    <w:rsid w:val="007C45A6"/>
    <w:rPr>
      <w:rFonts w:cs="Courier New"/>
    </w:rPr>
  </w:style>
  <w:style w:type="character" w:customStyle="1" w:styleId="ListLabel77">
    <w:name w:val="ListLabel 77"/>
    <w:qFormat/>
    <w:rsid w:val="007C45A6"/>
    <w:rPr>
      <w:rFonts w:cs="Courier New"/>
    </w:rPr>
  </w:style>
  <w:style w:type="character" w:customStyle="1" w:styleId="ListLabel78">
    <w:name w:val="ListLabel 78"/>
    <w:qFormat/>
    <w:rsid w:val="007C45A6"/>
    <w:rPr>
      <w:rFonts w:cs="Courier New"/>
    </w:rPr>
  </w:style>
  <w:style w:type="character" w:customStyle="1" w:styleId="ListLabel79">
    <w:name w:val="ListLabel 79"/>
    <w:qFormat/>
    <w:rsid w:val="007C45A6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7C45A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2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53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145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314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1B8-C01B-4585-9B69-71CBE783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54</cp:revision>
  <cp:lastPrinted>2019-03-13T15:30:00Z</cp:lastPrinted>
  <dcterms:created xsi:type="dcterms:W3CDTF">2019-02-15T10:16:00Z</dcterms:created>
  <dcterms:modified xsi:type="dcterms:W3CDTF">2020-03-31T12:07:00Z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